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d369" w14:textId="ea8d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"Каргалинский районный отдел экономики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25 августа 2022 года № 162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Каргалинского района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"Каргалинский районный отдел экономики и бюджетного планирования".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 2 постановления акимата Каргалинского района от 16 июля 2013 года № 120 признать утратившим силу.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"Каргалинский районный отдел экономики и бюджетного планирования"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Каргалинского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Каргалинского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Проект вносит: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районного отдела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Алгартов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25 августа 2022 года № 162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"Каргалинский районный отдел экономики и бюджетного планирования"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"Каргалинский районный отдел экономики и бюджетного планирования" является государственным органом Республики Казахстан, осуществляющим руководство в сфере (ах) экономики и бюджетного планирования.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"Каргалинский районный отдел экономики и бюджетного планирования"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"Каргалинский районный отдел экономики и бюджетного планирования" осуществляет свою деятельность в соответствии с Конституцией, с Бюджетным Кодексоми другими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"Каргалинский районный отдел экономики и бюджетного планирования"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"Каргалинский районный отдел экономики и бюджетного планирования" вступает в гражданско - 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"Каргалинский районный отдел экономики и бюджетного планирования"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"Каргалинский районный отдел экономики и бюджетного планирования"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"Каргалинский районный отдел экономики и бюджетного планирования"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"Каргалинский районный отдел экономики и бюджетного планирования" утверждаются в соответствии с действующим законодательством.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030500, Республика Казахстан, Актюбинская область, Каргалинский район, село Бадамша, улица Абылкайыр Хана, дом 38.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"Государственное учреждение "Каргалинский районный отдел экономики и бюджетного планирования".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"Каргалинский районный отдел экономики и бюджетного планирования".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 руководству учредителем государственного учреждения является Акимат Каргалинского района.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"Каргалинский районный отдел экономики и бюджетного планирования" осуществляется из местного бюджета.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"Каргалинский районный отдел экономики и бюджетного планирования"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"Каргалинский районный отдел экономики, бюджетного планирования и предпринимательства".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Миссия: ГУ "Каргалинский районный отдел экономики и бюджетного планирования" Государственное учреждение "Каргалинский районный отдел экономики и бюджетного планирования" осуществляет руководство и межотраслевую координацию разработки основных направлений социально - экономического развития района, Программа развития территории района, функции по выработке государственной политики в сфере индустриального развития района, создания благоприятных условий для стимулирования частных инвестиций в несырьевом секторе экономики.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Государственного учреждения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стратегических целей и приоритетов, основных направлений социально - экономического развития и налогово - бюджетной политики района, индустриально - инновационного развития, инвестиционной деятельности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экономический анализ, макроэкономическое прогнозирование социально - экономического развития района, оценка хода реформ, индустриально - инновационного развития, инвестиционной деятельности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совершенствование системы стратегического, среднесрочного планирования экономики Каргалинского района, участие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государственной политики в области индустриально - инновационного развития, инвестиционной деятельности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и реализации государственной бюджетной и налоговой политики во взаимодействии с налоговыми и другими финансовыми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методов бюджетного программирования, оценка эффективности районных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совместно с заинтересованными государственными органами содействие организациям по привлечению потенциальных инвесторов и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выработка предложений по формированию приоритетов развития бюджета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разработке, реализации и осуществлении государственной политики в отношении объектов государственной коммунальной собственности.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в установленном законодательством порядке и в соответствии с возложенными на него задачами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разработки Программы развития территории района и стратегического плана развития, а также координирует деятельности государственных органов по реализация выше указанных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методологическое обеспечение разработки и реализации программы развития территории района районных бюджетов, отраслевых (секторальных) и региональных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формирование с участием местных исполнительных органов приоритетных направлений государственных инвестиций, анализ, прогнозирование и мониторинг индустриально - инновационного развития и инвестиционной деятельности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прогнозирования доходов районного бюджета совместно с территориальным налоговым органом, в пределах своей компетенции осуществляет координацию деятельности местных исполнительных органов, общественных объединений и иных государственных и негосударственных структур в рамках общей стратегии индустриально-инновационного развития и инвестиционной деятельности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и рекомендации по основным направлениям социально - экономического развития на средне и долгосрочную перспективу;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прогнозных показателей районного бюджета на предстоящий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проекта бюджета района, составление расчетов и согласование с вышестоящим органом объемов поступлений в бюджет района на соответствующий финансовый год, минимальных размеров расходов по особо важным районным бюджетным программам и лимитов заимствования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инвестиционных проектов бюджета развития и осуществление мониторинга за их реализацией;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экономической экспертизы инвестиционных проектов, предлагаемых для финансирования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информационно - аналитических материалов об итогах социально - экономического развития района и хода реализации инвестиционных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анализа и оценки эффективности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лимитов расходов районного бюджета для текущих бюджетных программ и бюджетных программ развития, организация освещений вопросов развития экономики, инвестиционной деятельности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предложений по совершенствованию порядка финансирования целевых программ и осуществление информационного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в установленном законодательством порядке представленных местными исполнительными органами прогнозных показателей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определении целей и приоритетов государственной политики в сфере управления государственными финансами и государственной собственностью;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рассмотрение бюджетных заявок по выплате денежного возмещения по вопросам государственной коммунальной собственности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и контроль работы в области управления проектами;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работа с информационными системами "Е-архив", "Е-kyzmet" и "Е-otinish", своевременный ввод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функции, возложенных на Государственное учреждение законодательством.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для реализации возложенных на него задач и осуществления своих функций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акимат района предложения по основным направлениям социально-экономического развития района в порядке, установленном законодательством и другими нормативными актами, и сроками, определяемыми Государственным учреждением, запрашивать и получать от районных и сельских государственных учреждений и иных негосударственных структур необходимые материалы по вопросам, входящим в компетенцию государственного учреждения и вести соответствующую переписку;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над реализацией программы развития территории района, региональных и отраслевых программ, в пределах своей компетенции осуществлять проверки государственных органов и организаций, заслушивать должностных лиц указанных органов и организаций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запрашивать и получать от хозяйствующих субъектов, местных исполнительных органов необходимую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для проведения экспертиза и консультаций специалистов местных исполнительных органов, а также независимых экспертов в случае необходимости, взаимодействовать с соответствующими структурами других районов и области с целью налаживания деловых контактов, обмена информацией и опытом работы;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"Каргалинский районный отдел экономики и бюджетного планирования" осуществляется первым руководителем, который несет персональную ответственность за выполнение возложенных на государственное учреждение "Каргалинский районный отдел экономики и бюджетного планирования" задач и осуществление им своих функций.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"Каргалинский районный отдел экономики и бюджетного планирования" назначается на должность и освобождается от должности акимом района.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"Каргалинский районный отдел экономики и бюджетного планирования":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руководство работой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персональная ответственность за выполнение возложенных на отдел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обязанностей и полномочий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и освобождение от должности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или налагает дисциплинарные взыскания на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отдела во всех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умение прогнозировать, планировать, организовать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владение формами и методами информационно-аналитической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руководство и контроль за комплексом работ, связанных с разработкой и реализацией государственной политики в отношении формирования, уточнения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стратегических целей и приоритетов, основных направлений государственной политики в сфере индустриально - инновационного развития, инвестиционной деятельности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государственное учреждение во всех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противодействию коррупции и несет персональную ответственность за реализованные меры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"Каргалинский районный отдел экономики и бюджетного планирования" в период его отсутствия осуществляется лицом, его замещающим в соответствии с действующим законодательством.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"Каргалинский районный отдел экономики и бюджетного планирования" возглавляется руководителом Каргалинского районного отдела экономики и бюджетного планирования,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"Каргалинский районный отдел экономики и бюджетного планирования"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"Каргалинский районный отдел экономики и бюджетного планирования"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"Каргалинский районный отдел экономики и бюджетного планирования" относится к коммунальной собственности.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Уполномоченным органом государственного учреждения по управлению государственным имуществом (далее – уполномоченный орган по государственному имуществу) является отдел финансов Каргалинского района.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"Каргалинский районный отдел экономики и бюджетного планирования" не в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"Каргалинский районный отдел экономики и бюджетного планирования" осуществляются в соответствии с законодательством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