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e95d" w14:textId="a57e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"Каргалинский районный отдел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26 августа 2022 года № 163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Каргалинского района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о государственном учреждении "Каргалинский районный отдел занятости и социальных программ"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Каргалинского района от 25 декабря 2012 года № 306.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"Каргалинский районный отдел занятости и социальных программ"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положения в органах юстиции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Актюбинской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Каргалинского района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Каргалинского района.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Каргалинского района № 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года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"Каргалинский районный отдел занятости и социальных программ"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"Каргалинский районный отдел занятости и социальных программ" (далее – Отдел занятости и социальных программ) является государственным органом Республики Казахстан, осуществляющим руководство в сфере занятости и социальной защиты населения Каргалинского района.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занятости и социальных программ имеет ведомство: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занятости населения акимата Каргалинского района".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занятости и социальных программ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занятости и социальных программ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занятости и социальных программ вступает в гражданско-правовые отношения от собственного имени.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занятости и социальных программ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занятости и социальных программ по вопросам своей компетенции в установленном законодательством порядке принимает решения, оформляемые приказами руководителя Отдела занятости и социальных программ и другими актами, предусмотренными законодательством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занятости и социальных программ утверждаются в соответствии с действующим законодательством.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Отдела занятости и социальных программ: 030500, Республика Казахстан, Актюбинская область, Каргалинский район, село Бадамша, улица Айтеке би, дом 32.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занятости и социальных программ.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 занятости и социальных программ осуществляется из Республиканского и местного бюджета, бюджета Национального Банка Республики Казахстан в соответствии с законодательством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занятости и социальных программ запрещается вступать в договорные отношения с субъектами предпринимательства на предмет выполнения обязанностей, являющихся полномочиями Отдела занятости и социальных программ.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социального партнерства, занятости населения и в сфере рынка труда, относящимся к компетенции отдела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качественное предоставление государственных услуг в сфере социальной защиты, оказываемых физическим и юридическим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прав и социальных гарантий социально уязвимым слоям населения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задачи, предусмотренные законодательством Республики Казахстан.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Отдел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функции органа государственного управления в отношении подведомственного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 по вопросам компетенции Отдел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другими органами государственного управления, органами общественного самоуправления и другими организациями по вопросам повышения эффективности деятельности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исполнять качественно, в срок акты и поручения Президента, Правительства и иных центральных исполнительных органов, а также акима и акимата области 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проектам нормативно-правовых актов, принимаемых акимом и акиматом района по вопросам компетенции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и обязанности в соответствии с действующим законодательством.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и реализация исполнения в районе местными органами государственного управления в области социальной защиты в соответствии с Законами Республики Казахстан, актами и поручениями Президента, Правительства Республики Казахстан, маслихата, акимата и акима района по вопросам относящимся к компетенции Отдела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государственных услуг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обращений, прием и консультирование физических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прогнозирование потребности бюджетных средств и реализация социальных программ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некоммерческими (неправительственными)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анализ, прогноз спроса и предложения части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формировании баз данных единой информационной системы социально – трудовой сферы о текущих вакансиях и прогнозе создаваемых рабочих мест в разрезе востребованных специальностей в проектах, реализуемых в рамках государственных, правительственных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меры социальной защиты от безработицы и обеспечения занятости населения, организует активные меры содействия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работы по созданию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запрос у структурных подразделений местных исполнительных органов по вопросам образования, организаций образования, сведения о трудоустройстве выпускников, информацию о профессиях (специальностях), по которым ведется обучение, количестве подготовленных и планируемых к подготовке и выпуску специалистов по конкретным профессиям (специальностям);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внесение в местные исполнительные органы предложения по определению населенных пунктов для добровольного переселения лиц для повышения мобильности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координация работы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назначение и выплата социальных пособий, предусмотренных законодательством Республики Казахстан, и оказание других видов социальной помощи за счет средств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исполнение социальной части индивидуальных программ реабилитации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Выдача и продление разрешений трудовым мигрантам, а так же оказание социально - правовой помощи лицам, состоящим на учете службы пробации и лицам, освободившимся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участие в подготовке нормативно-правовых актов, направленных на стабилизацию и повышение уровня жизни населения, анализ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иных функций в соответствии с законодательством Республики Казахстан.</w:t>
      </w:r>
    </w:p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занятости и социальных программ осуществляется руководителем, который несет персональную ответственность за выполнение возложенных на отдел занятости и социальных программ задач и осуществление им своих полномочий.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занятости и социальных программ назначается на должность и освобождается от должности в соответствии с законодательством Республики Казахстан.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отдела занятости и социальных программ: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отдела занятости и социальных программ и несет персональную ответственность за выполнением возложенных в отдел занятости и социальных программ функций и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неприятие мер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распоряжается имуществом отдела занятости и социальных программ в пределах,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счета в банковских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приказы, дает указания, обязательные для исполнения всеми работниками отдела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интересы отдела занятости и социальных программ во всех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действующим законодательством принимает на работу, увольняет сотрудников, а также применяет меры поощрения и налагает дисциплинарные взыскания на сотрудников отдела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сотрудников отдела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порядок и планы отдела занятости и социальных программ по командировкам, стажировкам, обучению сотрудников в казахстанских учебных центрах и иным видам повышения квалификации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функции, возложенные на него законодательством Республики Казахстан и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занятости и социальных программ в период его отсутствия осуществляется лицом, его замещающим в соответствии с действующим законодательством.</w:t>
      </w:r>
    </w:p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занятости и социальных программ может иметь на праве оперативного управления обособленное имущество в случаях, предусмотренных законодательством.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занятости и социальных программ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 занятости и социальных программ относится к коммунальной собственности.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занятости и социальных программ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 занятости и социальных программ осуществляется в соответствии с законодательством Республики Казахстан.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