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4161" w14:textId="9a34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№ 95 от 30 декабря 2021 года "Об утверждении бюджета Желтауского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27 июня 2022 года № 166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Желтауского сельского округа на 2022-2024 годы" № 95 от 30 декабря 2021 года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"98 474,5" заменить цифрами "91354,8",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"88960,5" заменить цифрами "77840,8";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"102 228,5" заменить цифрами "95108,8";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величину прожиточного минимума для исчисления размеров базовых социальных выплат - 36 018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- 37 389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2022 год поступление целевых текущих трансфертов из республиканского бюджета и Национального фонда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значение, селах,поселках,сельских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