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11d8" w14:textId="b591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2021 года № 97 "Об утверждении бюджета Кос-Истекского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27 июня 2022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Кос-Истекского сельского округа на 2022-2024 годы" от 30 декабря 2021 года № 97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- цифры "68 095" заменить цифрами "76 276,0",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"64 930" заменить цифрами "73 111,0";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"64 930" заменить цифрами "77 214,9";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60 000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3 063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3 180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37 389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2022 год поступление целевых текущих трансфертов из республиканского бюджета и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работникам государственных организаций стационарного и полустационарного типа медико-социальных учреждений, организаций надомного обслуживания, стационарного пребывания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решения аппарата акима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27 июня 2022 года 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