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b6501" w14:textId="7ab65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Каргалинского районного маслихата от 30 декабря 2021 года № 98 "Об утверждении бюджета Степного сельского округа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Каргалинского районного маслихата Актюбинской области от 27 июня 2022 года № 169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Каргалинского районного маслихата "Об утверждении бюджета Степного сельского округа на 2022-2024 годы" от 30 декабря 2021 года № 98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- цифры "38200" заменить цифрами "42116",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цифры "35670" заменить цифрами "39586";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цифры "38966,4" заменить цифрами "42882,4";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2022-2024 годы" установлено: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2022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- 60 000тенге;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применения штрафных санкций, налогов и других платежей в соответствии с законодательством Республики Казахстан –3 063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величину прожиточного минимума для исчисления размеров базовых социальных выплат - 36 018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Установить с 1 апреля 2022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месячный расчетный показатель для исчисления пособий и иных социальных выплат – 3 180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величину прожиточного минимума для исчисления размеров базовых социальных выплат – 37 389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Каргалинского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Аманжолов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Каргалинского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27 июня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Каргалинского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30 декабря 2021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98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Степного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сдачи в аренду имущества, находящегося в собственности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42882,4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28808,4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28808,4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28808,4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28380,4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-766,4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