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00e6c" w14:textId="e800e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Каргалинского районного маслихата от 22 декабря 2021 года № 80 "Об утверждении Каргалинского районного бюджета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6 сентября 2022 года № 174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"Об утверждении Каргалинского районного бюджета на 2022-2024 годы" от 22 декабря 2021 года № 80 (зарегистрированное в Реестре государственной регистрации нормативных правовых актов № 25942)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Каргалинский районный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4 892 377,7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826 896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12 133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4 051 848,7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5 185 718,8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27 133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73 512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46 379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-320 474,1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320 474,1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73 512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46 379,1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293 341,2.".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 в районном бюджете на 2022 год поступление целевых текущих трансфертов и трансфертов на развитие из республиканского бюджета и Национального фонда Республики Казахстан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прав и улучшение качества жизни лиц с инвалидностью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субсидирование затрат работодателя на создание специальных рабочих мест для трудоустройства лиц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финансирование приоритетных проектов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развитие продуктивной занятости;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повышение эффективности деятельности депутатов маслихатов. Распределение указанных сумм целевых текущих трансфертов и трансфертов на развитие определяется на основании постановления акимата района.".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Предусмотреть в районном бюджете на 2022 год поступление целевых текущих трансфертов и трансфертов на развитие из областного бюджета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финансирование приоритетных проектов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содействие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вспомогательные компенсаторные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специальные средства передвижения;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протезно-ортопедические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санаторно-курортное лечение;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развитие продуктивной занятости и массового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проектирование и (или) строительство, реконструкция жилья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развитие 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приобретение автотранспорта для призывного пункта;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капитальный и средний ремонт автомобильных дорог районного значения и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развитие социальной и инженерной инфраструктуры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развитие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развитие системы водоснабжения и водоотведения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развитие индустриальной инфраструктуры в рамках Государственной программы поддержки и развития бизнеса "Дорожная карта бизнеса-2025";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на техническое обслуживание объектов газоснабжения;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на поддержку культурно-досуговой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и трансфертов на развитие определяется на основании постановления акимата района.".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"14 000" заменить цифрой "0".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Каргалинского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Каргалинского районного маслихата от 6 сентября 2022 года № 174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Каргалинского районного маслихата от 22 декабря 2021 года 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4892377,7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4051848,7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4051848,7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4051848,7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5185718,8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496997,5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197328,4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157291,4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137376,1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480543,6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151187,7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150447,7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282697,9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355256,2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155098,5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155098,5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 экономической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 Дорожная карта бизнеса-2025"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2788183,2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2788183,2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2788183,2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2393949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-320474,1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320474,1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293341,2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