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2b1e" w14:textId="3882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2021 года № 94 "Об утверждении бюджета Велиховского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сентября 2022 года 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Велиховского сельского округа на 2022-2024 годы" от 30 декабря 2021 года № 94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"45809" заменить цифрами "46259",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"44579" заменить цифрами "45029";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"46227,3" заменить цифрами "46677,3".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13 сентября 2022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