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b19a" w14:textId="033b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30 декабря 2021 года № 91 "Об утверждении бюджета Алимбетовского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21 ноября 2022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Алимбетовского сельского округа на 2022-2024 годы" от 30 декабря 2021 года № 91 следующие изменения: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доходы - цифры "54544,8" заменить цифрами "55878,7",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"51766,8" заменить цифрами "53100,7";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"55184,7" заменить цифрами "56518,6".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сельского округа на 2022 год из поступление целевых текущих трансфертов районного бюджета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услуги по обеспечению деятельности акима города районного значения, села, поселка,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капитальные расходы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и средний ремонт автомобильных дорог в городах районного значения, селах, поселках, сельских округах.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осуществляется на основании решения аппарата акима сельского округа.".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21 ноября 2022 года № 196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2021 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Алимбетовского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