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ecb7" w14:textId="077e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№ 95 от 30 декабря 2021 года "Об утверждении бюджета Желтауского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21 ноября 2022 года №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Желтауского сельского округа на 2022-2024 годы" от 30 декабря 2021 года № 95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"92503,6" заменить цифрами "95161,4",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"78989,6" заменить цифрами "81647,4";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"96257,6" заменить цифрами "98915,4".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сельского округа на 2022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21 ноября 2022 года № 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 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значение, селах, поселках, сельских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