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bf2d" w14:textId="323b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2021 года № 96 "Об утверждении бюджета Кемпирсайского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21 ноября 2022 года № 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Кемпирсайского сельского округа на 2022-2024 годы" от 30 декабря 2021 года № 96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"49566,1" заменить цифрами "50680,6";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"47963,1" заменить цифрами "49077,6";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"49828,4" заменить цифрами "50942,9";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2022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населҰнных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21 ноября 2022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 года № 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Кемпирсайского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