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960c" w14:textId="d679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97 "Об утверждении бюджета Кос-Истекского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21 ноября 2022 года №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Кос-Истекского сельского округа на 2022-2024 годы" от 30 декабря 2021 года № 97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"81 143,0" заменить цифрами "79 973,2",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"77 978,0" заменить цифрами "76 808,2";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"82 081,9" заменить цифрами "80 912,1";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21 ноября 2022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