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90013" w14:textId="ed900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Алимбетовского сельского округа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Каргалинского районного маслихата Актюбинской области от 30 декабря 2022 года № 220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Каргалинский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Алимбетовского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44410,5 тысяч тенге,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3112,0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41298,5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44905,4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-494,9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(использование профицита) бюджета – 494,9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- 494,9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решениями Каргалинского районного маслихата Актюбинской области от 05.05.2023 </w:t>
      </w:r>
      <w:r>
        <w:rPr>
          <w:rFonts w:ascii="Times New Roman"/>
          <w:b w:val="false"/>
          <w:i w:val="false"/>
          <w:color w:val="000000"/>
          <w:sz w:val="28"/>
        </w:rPr>
        <w:t>№ 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от 15.11.2023 </w:t>
      </w:r>
      <w:r>
        <w:rPr>
          <w:rFonts w:ascii="Times New Roman"/>
          <w:b w:val="false"/>
          <w:i w:val="false"/>
          <w:color w:val="000000"/>
          <w:sz w:val="28"/>
        </w:rPr>
        <w:t>№ 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доход бюджета сельского округа зачисляются следующие поступления: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подоходный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налоги на имущество;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 использование природных и других ресурсов.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Принять к сведению и руководству,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бюджете на 2023-2025 годы" установлено: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2023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– 70 000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применения штрафных санкций, налогов и других платежей в соответствии с законодательством Республики Казахстан – 3 450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величина прожиточного минимума для исчисления размеров базовых социальных выплат –40 567 тенге.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 в бюджете сельского округа на 2023 год субвенции, передаваемые из районного бюджета в сумме –38011,0 тысяч тенге.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4-1. Учесть в бюджете сельского округа на 2023 год поступление целевых текущих трансфертов из районного бюджета на: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услуги по обеспечению деятельности акима города районного значения, села, поселка,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оказание социальной помощи нуждающимся гражданам на дому;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освещение улиц в населенных пунктах;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благоустройство и озеленение населенных пунктов.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трансфертов определяется на основании решения аппарата акима сельского округа.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4-1 в соответствии с решением Каргалинского районного маслихата Актюбинской области от 05.05.2023 </w:t>
      </w:r>
      <w:r>
        <w:rPr>
          <w:rFonts w:ascii="Times New Roman"/>
          <w:b w:val="false"/>
          <w:i w:val="false"/>
          <w:color w:val="000000"/>
          <w:sz w:val="28"/>
        </w:rPr>
        <w:t>№ 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в редакции решения Каргалинского районного маслихата Актюбинской области от 15.11.2023 </w:t>
      </w:r>
      <w:r>
        <w:rPr>
          <w:rFonts w:ascii="Times New Roman"/>
          <w:b w:val="false"/>
          <w:i w:val="false"/>
          <w:color w:val="000000"/>
          <w:sz w:val="28"/>
        </w:rPr>
        <w:t>№ 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2023 года.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Каргалинского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Аманжолов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Каргалинского районного маслихата от 30 декабря 2022 года № 220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Алимбетовского сельского округа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Каргалинского районного маслихата Актюбинской области от 15.11.2023 </w:t>
      </w:r>
      <w:r>
        <w:rPr>
          <w:rFonts w:ascii="Times New Roman"/>
          <w:b w:val="false"/>
          <w:i w:val="false"/>
          <w:color w:val="ff0000"/>
          <w:sz w:val="28"/>
        </w:rPr>
        <w:t>№ 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44410,5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41298,5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41298,5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41298,5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44905,4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33133,4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33133,4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33133,4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33133,4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-494,9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Каргалинского районного маслихата от 30 декабря 2022 года № 220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Алимбетовского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43598,0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46951,0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Каргалинского районного маслихата от 30 декабря 2022 года № 220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Алимбетовского сельского округа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45287,0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48640,0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