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587a9" w14:textId="48587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Каргалинского района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30 декабря 2022 года № 228.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решения – в редакции решения Каргалинского районного маслихата Актюбинской области от 26.09.2023 </w:t>
      </w:r>
      <w:r>
        <w:rPr>
          <w:rFonts w:ascii="Times New Roman"/>
          <w:b w:val="false"/>
          <w:i w:val="false"/>
          <w:color w:val="ff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национальной экономики Республики Казахстан от 29 июня 2023 года № 126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и пунктом 6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решения Каргалинского районного маслихата Актюбинской области от 26.09.2023 </w:t>
      </w:r>
      <w:r>
        <w:rPr>
          <w:rFonts w:ascii="Times New Roman"/>
          <w:b w:val="false"/>
          <w:i w:val="false"/>
          <w:color w:val="00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Каргалинского района следующую социальную поддержку на 2023 год: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или строительства жилья - бюджетный кредит в сумме, не превышающей одну тысячу пятисоткратного размера месячного расчетного показателя.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Каргалинского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