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1545" w14:textId="4401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Каргалинского района от 14 декабря 2021 года № 235 "Об установлении квоты рабочих мест для инвалидов по Каргалинскому району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27 августа 2022 года № 235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улучшения качества жизни лиц с инвалидностью"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"Об установлении квоты рабочих мест для инвалидов по Каргалинскому району на 2022 год" от 14 декабря 2021 года № 235 следующие изменения;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"инвалидов" заменить словами "лиц с инвалидностью";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Каргалинскому району на 2022 год согласно приложению."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"Каргалинский районный отдел занятости и социальных программ"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Каргалинского района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Каргалинского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