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0b51f" w14:textId="b50b5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Кобдинского районного маслихата от 30 декабря 2021 года № 122 "Об утверждении бюджета Акрапского сельского округа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11 марта 2022 года № 138.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Кобдинского районного маслихата "Об утверждении бюджета Акрапского сельского округа на 2022-2024 годы" от 30 декабря 2021 года № 122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Акрапского сельского округа на 2022-2024 годы,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- 23 514 тысяч тенге;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- 1 430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- 22 084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- 23 514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тенге;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тысяч тенге.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2022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11 марта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Акрапского сельского округа на 2022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,работы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текущий ремонт дорог в городах районного значения, селах, поселках, сельских округах.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