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1fa6" w14:textId="fc71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Кобдинском районе</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20 мая 2022 года № 161</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Министерстве юстиции Республики Казахстан 30 апреля 2020 года № 20542)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предоставления коммунальных услуг в Кобдинском районе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"Кобдинский районный отдел архитектуры, строительства, жилищно-коммунального хозяйства, пассажирского транспорта и автомобильных дорог"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официальное опубликование в информационно-правовой системе "Әділет" и в средствах массовой информации.</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Кобдинского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14 июня 2022 года № 190</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Правила предоставления коммунальных услуг в Кобдинском районе</w:t>
      </w:r>
    </w:p>
    <w:p>
      <w:pPr>
        <w:spacing w:after="0"/>
        <w:ind w:left="0"/>
        <w:jc w:val="both"/>
      </w:pPr>
      <w:r>
        <w:rPr>
          <w:rFonts w:ascii="Times New Roman"/>
          <w:b w:val="false"/>
          <w:i w:val="false"/>
          <w:color w:val="ff0000"/>
          <w:sz w:val="28"/>
        </w:rPr>
        <w:t xml:space="preserve">
      Сноска. Правила – в редакции постановления акимата Кобдинского района Актюбинской области от 14.06.2022 </w:t>
      </w:r>
      <w:r>
        <w:rPr>
          <w:rFonts w:ascii="Times New Roman"/>
          <w:b w:val="false"/>
          <w:i w:val="false"/>
          <w:color w:val="ff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Кобдинском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6"/>
    <w:bookmarkStart w:name="z12"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Start w:name="z13" w:id="8"/>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8"/>
    <w:bookmarkStart w:name="z14"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5" w:id="10"/>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10"/>
    <w:bookmarkStart w:name="z16" w:id="11"/>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7" w:id="12"/>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2"/>
    <w:bookmarkStart w:name="z18" w:id="13"/>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9"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20"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Start w:name="z21" w:id="1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6"/>
    <w:bookmarkStart w:name="z22" w:id="1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7"/>
    <w:bookmarkStart w:name="z23" w:id="1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8"/>
    <w:bookmarkStart w:name="z24" w:id="1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9"/>
    <w:bookmarkStart w:name="z25" w:id="2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0"/>
    <w:bookmarkStart w:name="z26" w:id="2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1"/>
    <w:bookmarkStart w:name="z27" w:id="2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22"/>
    <w:bookmarkStart w:name="z28" w:id="2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3"/>
    <w:bookmarkStart w:name="z29" w:id="2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w:t>
      </w:r>
    </w:p>
    <w:p>
      <w:pPr>
        <w:spacing w:after="0"/>
        <w:ind w:left="0"/>
        <w:jc w:val="both"/>
      </w:pPr>
      <w:r>
        <w:rPr>
          <w:rFonts w:ascii="Times New Roman"/>
          <w:b w:val="false"/>
          <w:i w:val="false"/>
          <w:color w:val="000000"/>
          <w:sz w:val="28"/>
        </w:rPr>
        <w:t>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30" w:id="2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5"/>
    <w:bookmarkStart w:name="z31" w:id="2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6"/>
    <w:bookmarkStart w:name="z32" w:id="2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7"/>
    <w:bookmarkStart w:name="z33" w:id="28"/>
    <w:p>
      <w:pPr>
        <w:spacing w:after="0"/>
        <w:ind w:left="0"/>
        <w:jc w:val="both"/>
      </w:pPr>
      <w:r>
        <w:rPr>
          <w:rFonts w:ascii="Times New Roman"/>
          <w:b w:val="false"/>
          <w:i w:val="false"/>
          <w:color w:val="000000"/>
          <w:sz w:val="28"/>
        </w:rPr>
        <w:t>
      20. Потребитель:</w:t>
      </w:r>
    </w:p>
    <w:bookmarkEnd w:id="28"/>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 организации и функционирования розничного рынка электрической энергии, а также предоставления услуг на данном рынке</w:t>
      </w:r>
      <w:r>
        <w:rPr>
          <w:rFonts w:ascii="Times New Roman"/>
          <w:b w:val="false"/>
          <w:i w:val="false"/>
          <w:color w:val="000000"/>
          <w:sz w:val="28"/>
        </w:rPr>
        <w:t>,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4" w:id="29"/>
    <w:p>
      <w:pPr>
        <w:spacing w:after="0"/>
        <w:ind w:left="0"/>
        <w:jc w:val="both"/>
      </w:pPr>
      <w:r>
        <w:rPr>
          <w:rFonts w:ascii="Times New Roman"/>
          <w:b w:val="false"/>
          <w:i w:val="false"/>
          <w:color w:val="000000"/>
          <w:sz w:val="28"/>
        </w:rPr>
        <w:t>
      21. Поставщик:</w:t>
      </w:r>
    </w:p>
    <w:bookmarkEnd w:id="2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5" w:id="30"/>
    <w:p>
      <w:pPr>
        <w:spacing w:after="0"/>
        <w:ind w:left="0"/>
        <w:jc w:val="left"/>
      </w:pPr>
      <w:r>
        <w:rPr>
          <w:rFonts w:ascii="Times New Roman"/>
          <w:b/>
          <w:i w:val="false"/>
          <w:color w:val="000000"/>
        </w:rPr>
        <w:t xml:space="preserve"> Глава 4. Порядок расчета и оплаты коммунальных услуг</w:t>
      </w:r>
    </w:p>
    <w:bookmarkEnd w:id="30"/>
    <w:bookmarkStart w:name="z36" w:id="31"/>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31"/>
    <w:bookmarkStart w:name="z37" w:id="3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2"/>
    <w:bookmarkStart w:name="z38" w:id="3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3"/>
    <w:bookmarkStart w:name="z39" w:id="34"/>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4"/>
    <w:bookmarkStart w:name="z40" w:id="3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5"/>
    <w:bookmarkStart w:name="z41" w:id="36"/>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постановлением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110270).</w:t>
      </w:r>
    </w:p>
    <w:bookmarkEnd w:id="36"/>
    <w:bookmarkStart w:name="z42" w:id="3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7"/>
    <w:bookmarkStart w:name="z43" w:id="3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8"/>
    <w:bookmarkStart w:name="z44" w:id="3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9"/>
    <w:bookmarkStart w:name="z45" w:id="4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40"/>
    <w:bookmarkStart w:name="z46" w:id="41"/>
    <w:p>
      <w:pPr>
        <w:spacing w:after="0"/>
        <w:ind w:left="0"/>
        <w:jc w:val="left"/>
      </w:pPr>
      <w:r>
        <w:rPr>
          <w:rFonts w:ascii="Times New Roman"/>
          <w:b/>
          <w:i w:val="false"/>
          <w:color w:val="000000"/>
        </w:rPr>
        <w:t xml:space="preserve"> Глава 5. Порядок разрешения разногласий</w:t>
      </w:r>
    </w:p>
    <w:bookmarkEnd w:id="41"/>
    <w:bookmarkStart w:name="z47" w:id="4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2"/>
    <w:bookmarkStart w:name="z48" w:id="4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9" w:id="44"/>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Start w:name="z50" w:id="45"/>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5"/>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52" w:id="46"/>
    <w:p>
      <w:pPr>
        <w:spacing w:after="0"/>
        <w:ind w:left="0"/>
        <w:jc w:val="left"/>
      </w:pPr>
      <w:r>
        <w:rPr>
          <w:rFonts w:ascii="Times New Roman"/>
          <w:b/>
          <w:i w:val="false"/>
          <w:color w:val="000000"/>
        </w:rPr>
        <w:t xml:space="preserve"> Глава 6. Заключительные положения</w:t>
      </w:r>
    </w:p>
    <w:bookmarkEnd w:id="46"/>
    <w:bookmarkStart w:name="z53" w:id="47"/>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47"/>
    <w:bookmarkStart w:name="z54" w:id="48"/>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8"/>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предоставления коммунальных </w:t>
            </w:r>
            <w:r>
              <w:br/>
            </w:r>
            <w:r>
              <w:rPr>
                <w:rFonts w:ascii="Times New Roman"/>
                <w:b w:val="false"/>
                <w:i w:val="false"/>
                <w:color w:val="000000"/>
                <w:sz w:val="20"/>
              </w:rPr>
              <w:t>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Біріңғай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 жыл/Срок оплаты "__"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