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35270" w14:textId="31352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30 декабря 2021 года № 133 "Об утверждении бюджета Бегалинского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11 апреля 2022 года № 167.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РЕШИЛ: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30 декабря 2021 года № 133 "Об утверждении бюджета Бегалинского сельского округа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Бегалинского сельского округа на 2022-2024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- 52998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- 51488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53129,2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131,2 тысяч тенге.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апреля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Бегалинского сельского округа на 2022год.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