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1c88" w14:textId="7f51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132 "Об утверждении бюджета Кызылжарского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11 апреля 2022 года № 172.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30 декабря 2021 года № 132 "Об утверждении бюджета Кызылжарского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Кызылжарского сельского округа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18 965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- 18225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258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