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259c" w14:textId="cb92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120 "Об утверждении бюджета Жарсайского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сентября 2022 года № 212.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Жарсайского сельского округа на 2022-2024 годы " от 30 декабря 2021 года № 120, следующие изменения 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Жарсайского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- 25634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- 26259,8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625,8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сентября 2022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