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9904" w14:textId="9c69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121 "Об утверждении бюджета Отекского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сентября 2022 года № 213.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121 "Об утверждении бюджета Отекского сельского округа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Отекского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- 27 969,0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- 2 290,0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- 25 679,0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- 28 102,1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133,1 тенге.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сентября 2021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