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6a8c6" w14:textId="c96a8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30 декабря 2021 года № 122 "Об утверждении бюджета Акрапского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12 сентября 2022 года № 214.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РЕШИЛ: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30 декабря 2021 года №122 "Об утверждении бюджета Акрапского сельского округа на 2022-2024 годы"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Акрапского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33 215,8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31 785,8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33 323,4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107,6 тысяч тенге.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12 сентября 2022 года № 214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30 декабря 2021 года №122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Акрапского сельского округа на 2022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,работы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текущий ремонт дорог в городах районного значения, селах, поселках, сельских округах.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