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0679" w14:textId="6ae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128 "Об утверждении Терисакканского сельского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сентября 2022 года № 220.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Терисакканского сельского бюджета на 2022-2024 годы" от 30 декабря 2021 года № 128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Терисакканского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44 536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42 505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- 44 550,3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14,2 тыс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сентября 2022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неисрользованных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