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f242" w14:textId="872f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30 декабря 2021 года № 129 "Об утверждении бюджета Талдысайского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12 сентября 2022 года № 221.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РЕШИЛ: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30 декабря 2021 года № 129 "Об утверждении бюджета Талдысайского сельского округа на 2022-2024 годы"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Талдысайского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70738,5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- 1197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69541,5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70976,8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238,3 тысяч тенге.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12 сентября 2022 года № 221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30 декабря 2021 года № 129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Талдысайского сельского округа на 2022год.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