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6026" w14:textId="bb86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119 "Об утверждении бюджета Кобдинского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7 октября 2022 года № 233.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119 "Об утверждении бюджета Кобдинского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–228 374,9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216 135,9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–231 975,1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3600,2 тысяч тенге."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