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e4f7" w14:textId="cd6e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125 "Об утверждении бюджета Бестауского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ноября 2022 года № 238.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Бестауского сельского округа на 2022-2024 годы" от 30 декабря 2021 года № 125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Бестауского сельского округа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-26178,9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-2256,4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-23922,5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-26298,2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119,3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Бестауского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