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839f" w14:textId="71483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30 декабря 2021 года № 121 "Об утверждении бюджета Отекского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24 ноября 2022 года № 239.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РЕШИЛ: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30 декабря 2021 года № 121 "Об утверждении бюджета Отекского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Отекского сельского округа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- 27 969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поступления- 2 290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- 25 679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- 28 102,1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133,1 тыс.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24 ноября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Отекского сельского округа на 2022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