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fe9a" w14:textId="eb3f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132 "Об утверждении бюджета Кызылжарского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ноября 2022 года № 240.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132 "Об утверждении бюджета Кызылжарского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–18 965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-740тысяч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-18225тысяч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–18 965тысяч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