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8574e" w14:textId="9b857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Кобдинского районного маслихата от 30 декабря 2021 года № 133 "Об утверждении бюджета Булакского сельского округа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9 декабря 2022 года № 249.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Кобдинского районного маслихата от 30 декабря 2021 года № 129 "Об утверждении бюджета Булакского сельского округа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Булакского сельского округа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49393,8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-47633,8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- 49874,1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480,3 тыс тенге.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9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133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Булакского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 ,работы и 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неиспользованных/полного использования/целевых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