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54b0" w14:textId="a495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122 "Об утверждении бюджета Акрапского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9 декабря 2022 года № 250.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122 "Об утверждении бюджета Акрапского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Акрапского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36 321,8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107,6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