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a9d9" w14:textId="ff7a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30 декабря 2021 года № 128 "Об утверждении Терисакканского сельского бюджета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9 декабря 2022 года № 251.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Терисакканского сельского бюджета на 2022-2024 годы" от 30 декабря 2021 года № 128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Терисакканского сельского округа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45 490 тысяч тенге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2 031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43 459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- 45 504,3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14,3 тыс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Терисакканского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,работы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Аппрат акима города районного значения, 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неисрользованных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