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efc6" w14:textId="5fae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129 "Об утверждении бюджета Талдысайского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9 декабря 2022 года № 253.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129 "Об утверждении бюджета Талдысайского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Талдысайского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71738,5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70541,5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71976,8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238,3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2022год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