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0b5b" w14:textId="b0f0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123 "Об утверждении бюджета Жиренкопинского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9 декабря 2022 года № 257.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Жиренкопинского сельского округа на 2022-2024 годы" от 30 декабря 2021 года № 123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Жиренкопинского сельского округа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-27 924,6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поступления–1 270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трансфертов–26 654,6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- 28 538,8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614,2 тысяч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Жиренкопинского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