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5d04" w14:textId="0455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Талдысайского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267.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бюджетТалдысайского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–31 985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-1315тысяч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трансфертов–30 670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–31 998,5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Талдысайского сельского округа в сумме 27 924,0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267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2023год.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267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267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