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7f2d3" w14:textId="467f2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 с инвалидностью по Кобдинскому району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Кобдинского района Актюбинской области от 19 декабря 2022 года № 400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лиц с инвалидностью", зарегистрированным в Реестре государственной регистрации нормативных правовых актов № 14010, акимат Кобдинского района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лиц с инвалидностью в размере от двух до четырех процентов от численности рабочих мест, без учета рабочих мест на тяжелых работах, работах с вредными, опасными условиями труда по Кобдинскому району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Кобдинского района Актюбинской области от 11.01.2023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"Кобдинский районный отдел занятости и социальных программ" в установленном законодательством Республики Казахстан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государственном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Актюбинской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Кобдинского района после его официального опубликования.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Кобдинского района.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Кобдинского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декабря 2022 г. № 400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 2023 год квота рабочих мест в отделе организаций по трудоустройству инвалидов в Кобдинском районе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организаций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перечислить количество людей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списка сотрудников)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(ед.)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обслуживания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Требуемая профессия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образования Кобдинского района Актюбинской области отдел образования".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образовательных учреждений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"Кобдинский районный отдел культуры и развития языков".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сфере творчества и искусства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"Кобдинский районный отдел занятости и социальных программ".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"Кобдинская районная больница" на праве управления ГУ "Управление здравоохранения Актюбинской области"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занятости Кобдинского района"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