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de87" w14:textId="7c0d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129 "Об утверждении бюджета города Эмба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Эмба на 2022-2024 годы" от 30 декабря 2021 года № 129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Эмба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145 414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150 247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4 833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