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5ab0" w14:textId="b965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130 "Об утверждении бюджета города Жем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2022-2024 годы" от 30 декабря 2021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Жем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