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f209" w14:textId="c02f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131 "Об утверждении бюджета Аккемирского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Аккемирского сельского округа на 2022-2024 годы" от 30 декабря 2021 года № 131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Аккемирского сельского округа на 2022-2024 годы согласно приложениям 1, 2 и 3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38 961,7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