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514bc" w14:textId="7f514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30 декабря 2021 года № 138 "Об утверждении бюджета Кайындинского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8 апреля 2022 года № 171.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Кайындинского сельского округа на 2022-2024 годы" от 30 декабря 2021 года № 138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Кайындинского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35 323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5 893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29 427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35 630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-307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8 апреля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декбря 2021года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Кайындинского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