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a874" w14:textId="28ea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№139 "Об утверждении бюджета Кумжарганского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апреля 2022 года № 172.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Кумжарганского сельского округа на 2022-2024 годы" от 30 декабря 2021 года № 139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Кумжарганского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49 194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49 933,4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-739,4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739,4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