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e3c" w14:textId="6201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10 марта 2021 года № 17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Мугалжарского районного маслихата" от 10 марта 2021 года № 17 (зарегистрированное в Реестре государственной регистрации нормативных правовых актов под № 8113)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Мугалжарского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структурного подразделения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