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b9d64" w14:textId="0bb9d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2021 года № 130 "Об утверждении бюджета города Жем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25 апреля 2022 года № 185.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города Жем на 2022-2024 годы" от 30 декабря 2021 года № 130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Жем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42 157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39 094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42 691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-534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апреля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Жем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