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cba0" w14:textId="201c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134 "Об утверждении бюджета Енбекского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27 июня 2022 года № 221.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Енбекского сельского округа на 2022-2024 годы" от 30 декабря 2021 года № 134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Енбекского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52 735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56 061,2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326,2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