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9ffd" w14:textId="7ab9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138 "Об утверждении бюджета Кайындинского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27 июня 2022 года № 225.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Кайындинского сельского округа на 2022-2024 годы" от 30 декабря 2021 года № 138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Кайындинского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в бюджете Кайындинского сельского округа на 2022 год поступление целевых текущих трансфертов из республиканского бюджета и Национального фонда Республики Казахстанна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1079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