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b38ea" w14:textId="16b38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2021 года № 143 "Об утверждении бюджета Талдысайского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27 июня 2022 года № 229.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Талдысайского сельского округа на 2022-2024 годы" от 30 декабря 2021 года № 143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Талдысайского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 50 116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46 837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50 659,1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-543,1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543,1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543,1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 годы"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государственной базовой пенсионной выплаты – 19 450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– 46 302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величина прожиточного минимума для исчисления размеров базовых социальных выплат –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апреля 2022 года: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государственной базовой пенсионной выплаты – 20 191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минимальный размер пенсии – 48 032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 - 3 180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37 389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в бюджете Талдысайского сельского округа на 2022 год поступление целевых текущих трансфертов из республиканского бюджета и Национального фонда Республики Казахстанна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493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Талдысайского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