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0014" w14:textId="e4d0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131 "Об утверждении бюджета Аккемирского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9 сентября 2022 года № 243.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Аккемирского сельского округа на 2022-2024 годы" от 30 декабря 2021 года № 131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Аккемирского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50 073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45 472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50 632,7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–559,7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559,7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9 сентября 2022 года № 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2021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34 441.2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Благосутройства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