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4524" w14:textId="5d34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139 "Об утверждении бюджета Кумжарганского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9 сентября 2022 года № 249.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Кумжарганского сельского округа на 2022-2024 годы" от 30 декабря 2021 года № 139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Кумжарганского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56 675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57 414,4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-739,4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739,4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739,4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9 сентября 2022 года № 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2021 года № 139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Кумжарганского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