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5bb56" w14:textId="6b5bb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30 декабря 2021 года № 131 "Об утверждении бюджета Аккемирского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24 ноября 2022 года № 264. Прекращено действие в связи с истечением срока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Аккемирского сельского округа на 2022-2024 годы" от 30 декабря 2021 года № 131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Аккемирского сельского округа на 2022-2024 годы согласно приложениям 1, 2 и 3 соответсвенно,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50 618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45 722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51 177,7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-559,7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–559,7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559,7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24 ноября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Аккемирского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Благосутройства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