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0c15" w14:textId="8d20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6 сентября 2022 года № 265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Мугалжарского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участки расположенный на территории Журынского сельского округа Мугалжарского района общей площадью 100282 гектаров без изъятия у землепользователей, для разведки полезных ископаемых товариществом с ограниченной ответственностью "КазТрансНефть" сроком до 10 июня 2027 года.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