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a8f4" w14:textId="a55a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2021 года № 140 "Об утверждении бюджета Кумсайского сельского округа на2022-2024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24 ноября 2022 года № 273.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Кумсайского сельского округа на 2022-2024 годы" от 30 декабря 2021 года № 140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Кумсайского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39 549,5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2 247,5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37 302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771,8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