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94ea" w14:textId="dc49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Енбекского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29 декабря 2022 года № 292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Енбекского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75 719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8 447 тысячтенге;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61 706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78 026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бюджета–2 307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в бюджете Енбекского сельского округа на 2023 год объем субвенций, передаваемые из районного бюджета в сумме 36 505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Енбекского сельского округа на 2023 год объем целевые текущие трансферты, передаваемые из районного в сумме 9 126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